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4DA6EC01">
            <wp:extent cx="1242204" cy="528587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822" cy="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4D511A" w14:textId="77777777" w:rsidR="00357050" w:rsidRDefault="00DA0E13" w:rsidP="00357050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357050">
        <w:rPr>
          <w:rFonts w:eastAsia="Open Sans"/>
          <w:b/>
          <w:kern w:val="24"/>
          <w:sz w:val="24"/>
          <w:szCs w:val="24"/>
        </w:rPr>
        <w:t xml:space="preserve">vacature bestuur </w:t>
      </w:r>
      <w:r w:rsidR="004F10F8" w:rsidRPr="003D3B60">
        <w:rPr>
          <w:rFonts w:eastAsia="Open Sans"/>
          <w:b/>
          <w:kern w:val="24"/>
          <w:sz w:val="24"/>
          <w:szCs w:val="24"/>
        </w:rPr>
        <w:t>WSGO</w:t>
      </w:r>
    </w:p>
    <w:p w14:paraId="79086903" w14:textId="59DAA168" w:rsidR="00E174C9" w:rsidRPr="003E342B" w:rsidRDefault="00E174C9" w:rsidP="00A54A6C">
      <w:pPr>
        <w:rPr>
          <w:strike/>
          <w:color w:val="000000"/>
          <w:sz w:val="21"/>
          <w:szCs w:val="21"/>
          <w:shd w:val="clear" w:color="auto" w:fill="FFFFFF"/>
        </w:rPr>
      </w:pPr>
      <w:r w:rsidRPr="00E174C9">
        <w:rPr>
          <w:color w:val="000000"/>
          <w:sz w:val="21"/>
          <w:szCs w:val="21"/>
          <w:shd w:val="clear" w:color="auto" w:fill="FFFFFF"/>
        </w:rPr>
        <w:t xml:space="preserve">Als u zich aanmeldt, </w:t>
      </w:r>
      <w:r w:rsidR="00EB7DE9">
        <w:rPr>
          <w:color w:val="000000"/>
          <w:sz w:val="21"/>
          <w:szCs w:val="21"/>
          <w:shd w:val="clear" w:color="auto" w:fill="FFFFFF"/>
        </w:rPr>
        <w:t xml:space="preserve">wordt </w:t>
      </w:r>
      <w:r w:rsidRPr="00E174C9">
        <w:rPr>
          <w:color w:val="000000"/>
          <w:sz w:val="21"/>
          <w:szCs w:val="21"/>
          <w:shd w:val="clear" w:color="auto" w:fill="FFFFFF"/>
        </w:rPr>
        <w:t xml:space="preserve">uw kandidatuur </w:t>
      </w:r>
      <w:r w:rsidRPr="00E174C9">
        <w:rPr>
          <w:color w:val="000000"/>
          <w:sz w:val="21"/>
          <w:szCs w:val="21"/>
          <w:u w:val="single"/>
          <w:shd w:val="clear" w:color="auto" w:fill="FFFFFF"/>
        </w:rPr>
        <w:t>ter informatie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E174C9">
        <w:rPr>
          <w:color w:val="000000"/>
          <w:sz w:val="21"/>
          <w:szCs w:val="21"/>
          <w:shd w:val="clear" w:color="auto" w:fill="FFFFFF"/>
        </w:rPr>
        <w:t>bekend gemaakt aan het Nederlands Genootschap van Burgemeesters en de Wethoudersvereniging.</w:t>
      </w:r>
      <w:r w:rsidR="003579F8">
        <w:rPr>
          <w:color w:val="000000"/>
          <w:sz w:val="21"/>
          <w:szCs w:val="21"/>
          <w:shd w:val="clear" w:color="auto" w:fill="FFFFFF"/>
        </w:rPr>
        <w:t xml:space="preserve"> </w:t>
      </w:r>
      <w:r w:rsidRPr="00E174C9">
        <w:rPr>
          <w:color w:val="000000"/>
          <w:sz w:val="21"/>
          <w:szCs w:val="21"/>
          <w:shd w:val="clear" w:color="auto" w:fill="FFFFFF"/>
        </w:rPr>
        <w:t xml:space="preserve">Uw persoonlijke motivatie, curriculum vitae en andere persoonlijke informatie worden </w:t>
      </w:r>
      <w:r w:rsidRPr="00E174C9">
        <w:rPr>
          <w:b/>
          <w:bCs/>
          <w:color w:val="000000"/>
          <w:sz w:val="21"/>
          <w:szCs w:val="21"/>
          <w:shd w:val="clear" w:color="auto" w:fill="FFFFFF"/>
        </w:rPr>
        <w:t>niet</w:t>
      </w:r>
      <w:r w:rsidRPr="00E174C9">
        <w:rPr>
          <w:color w:val="000000"/>
          <w:sz w:val="21"/>
          <w:szCs w:val="21"/>
          <w:shd w:val="clear" w:color="auto" w:fill="FFFFFF"/>
        </w:rPr>
        <w:t xml:space="preserve"> gedeeld met deze partijen.</w:t>
      </w:r>
    </w:p>
    <w:p w14:paraId="1C7E232D" w14:textId="77777777" w:rsidR="00A54A6C" w:rsidRDefault="00A54A6C" w:rsidP="00A54A6C">
      <w:pPr>
        <w:rPr>
          <w:rFonts w:eastAsia="Open Sans"/>
          <w:i/>
          <w:kern w:val="24"/>
        </w:rPr>
      </w:pPr>
    </w:p>
    <w:p w14:paraId="595BD60F" w14:textId="5B821E4F" w:rsidR="00357050" w:rsidRPr="00A54A6C" w:rsidRDefault="00371DE0" w:rsidP="00A54A6C">
      <w:pPr>
        <w:rPr>
          <w:color w:val="000000"/>
          <w:sz w:val="21"/>
          <w:szCs w:val="21"/>
          <w:shd w:val="clear" w:color="auto" w:fill="FFFFFF"/>
        </w:rPr>
      </w:pP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Mail dit</w:t>
      </w:r>
      <w:r w:rsidR="00001C92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volledig </w:t>
      </w:r>
      <w:r w:rsidR="003E1A33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ingevulde en ondertekende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formulier </w:t>
      </w:r>
      <w:r w:rsidR="00A54A6C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samen met uw persoonlijke motivatie en curriculum vitae </w:t>
      </w:r>
      <w:r w:rsidR="006E1542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uiterlijk 2</w:t>
      </w:r>
      <w:r w:rsidR="003579F8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8</w:t>
      </w:r>
      <w:r w:rsidR="006E1542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april</w:t>
      </w:r>
      <w:r w:rsidR="003579F8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a.s.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naar</w:t>
      </w:r>
      <w:r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9" w:history="1"/>
      <w:r w:rsidR="00A54A6C"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10" w:history="1">
        <w:r w:rsidR="00A54A6C" w:rsidRPr="00F16D6D">
          <w:rPr>
            <w:rStyle w:val="Hyperlink"/>
            <w:sz w:val="21"/>
            <w:szCs w:val="21"/>
            <w:shd w:val="clear" w:color="auto" w:fill="FFFFFF"/>
          </w:rPr>
          <w:t>bestuurszaken@wsgo.nl</w:t>
        </w:r>
      </w:hyperlink>
      <w:r w:rsidR="00A54A6C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4989B35B" w14:textId="3F8AD594" w:rsidR="00CD50FA" w:rsidRPr="00A54A6C" w:rsidRDefault="00CD50FA" w:rsidP="00A54A6C">
      <w:pPr>
        <w:rPr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7D221C4A" w14:textId="77777777" w:rsidR="00CD50FA" w:rsidRPr="00357A2A" w:rsidRDefault="00357A2A" w:rsidP="00357A2A">
            <w:pPr>
              <w:rPr>
                <w:rFonts w:eastAsia="Open Sans"/>
                <w:b/>
                <w:bCs/>
                <w:kern w:val="24"/>
              </w:rPr>
            </w:pPr>
            <w:r w:rsidRPr="00357A2A">
              <w:rPr>
                <w:rFonts w:eastAsia="Open Sans"/>
                <w:b/>
                <w:bCs/>
                <w:kern w:val="24"/>
              </w:rPr>
              <w:t>Persoonsgegevens</w:t>
            </w:r>
          </w:p>
          <w:p w14:paraId="4A7711E3" w14:textId="31E822CE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Titulatuur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7BD4FB42" w14:textId="1EDE2A92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Voorletters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34B80B50" w14:textId="18C7529C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Roepnaam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1396CB1D" w14:textId="6E3D915B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Tussenvoegsels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26E3B1B" w14:textId="73FC1998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Achternaam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37AB2E2" w14:textId="5496DB80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Geslacht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08422CD6" w14:textId="0B9A8F5E" w:rsidR="00357A2A" w:rsidRPr="00357A2A" w:rsidRDefault="00357A2A" w:rsidP="00357A2A">
            <w:pPr>
              <w:rPr>
                <w:rFonts w:eastAsia="Open Sans"/>
                <w:kern w:val="24"/>
              </w:rPr>
            </w:pPr>
          </w:p>
        </w:tc>
      </w:tr>
      <w:tr w:rsidR="00C0253E" w:rsidRPr="00644269" w14:paraId="21910F69" w14:textId="77777777" w:rsidTr="00287611">
        <w:tc>
          <w:tcPr>
            <w:tcW w:w="9166" w:type="dxa"/>
            <w:shd w:val="clear" w:color="auto" w:fill="auto"/>
          </w:tcPr>
          <w:p w14:paraId="2200F08A" w14:textId="20D02096" w:rsidR="00C0253E" w:rsidRDefault="00357A2A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>Contactgegevens</w:t>
            </w:r>
            <w:r w:rsidR="003579F8">
              <w:rPr>
                <w:rFonts w:eastAsia="Open Sans"/>
                <w:b/>
                <w:kern w:val="24"/>
              </w:rPr>
              <w:t xml:space="preserve"> werk</w:t>
            </w:r>
          </w:p>
          <w:p w14:paraId="25E3BAAE" w14:textId="63F1FCD2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Postadres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2C7D5D55" w14:textId="374A9125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Huisnummer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60726197" w14:textId="519F42DA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Postcode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1F16C449" w14:textId="27140BAC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Plaats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4774E39C" w14:textId="6B7EED36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Telefoonnummer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5445FAF7" w14:textId="43596E8B" w:rsidR="00357A2A" w:rsidRDefault="00357A2A" w:rsidP="00287611">
            <w:pPr>
              <w:rPr>
                <w:rFonts w:eastAsia="Open Sans"/>
                <w:b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E-mail adres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4BB95F7D" w14:textId="66A49DC8" w:rsidR="00357A2A" w:rsidRPr="00644269" w:rsidRDefault="00357A2A" w:rsidP="00287611">
            <w:pPr>
              <w:rPr>
                <w:rFonts w:eastAsia="Open Sans"/>
                <w:b/>
                <w:kern w:val="24"/>
              </w:rPr>
            </w:pP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417EAE65" w14:textId="1BA97296" w:rsidR="00357A2A" w:rsidRPr="00357A2A" w:rsidRDefault="00357A2A" w:rsidP="00357A2A">
            <w:pPr>
              <w:rPr>
                <w:rFonts w:eastAsiaTheme="majorEastAsia" w:cs="Times New Roman"/>
                <w:b/>
                <w:bCs/>
              </w:rPr>
            </w:pPr>
            <w:r w:rsidRPr="00357A2A">
              <w:rPr>
                <w:rFonts w:eastAsiaTheme="majorEastAsia" w:cs="Times New Roman"/>
                <w:b/>
                <w:bCs/>
              </w:rPr>
              <w:t>Functie en organisatiege</w:t>
            </w:r>
            <w:r>
              <w:rPr>
                <w:rFonts w:eastAsiaTheme="majorEastAsia" w:cs="Times New Roman"/>
                <w:b/>
                <w:bCs/>
              </w:rPr>
              <w:t>ge</w:t>
            </w:r>
            <w:r w:rsidRPr="00357A2A">
              <w:rPr>
                <w:rFonts w:eastAsiaTheme="majorEastAsia" w:cs="Times New Roman"/>
                <w:b/>
                <w:bCs/>
              </w:rPr>
              <w:t>vens</w:t>
            </w:r>
          </w:p>
          <w:p w14:paraId="33F525F2" w14:textId="1E5A3505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Huidige functie</w:t>
            </w:r>
            <w:r>
              <w:rPr>
                <w:rFonts w:eastAsiaTheme="majorEastAsia" w:cs="Times New Roman"/>
              </w:rPr>
              <w:t>: burgemeester / wethouder (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streep door wat </w:t>
            </w:r>
            <w:r w:rsidRPr="003E342B">
              <w:rPr>
                <w:rFonts w:eastAsiaTheme="majorEastAsia" w:cs="Times New Roman"/>
                <w:i/>
                <w:iCs/>
                <w:u w:val="single"/>
              </w:rPr>
              <w:t>niet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van toepassing is</w:t>
            </w:r>
            <w:r>
              <w:rPr>
                <w:rFonts w:eastAsiaTheme="majorEastAsia" w:cs="Times New Roman"/>
              </w:rPr>
              <w:t>)</w:t>
            </w:r>
          </w:p>
          <w:p w14:paraId="5EBD72CE" w14:textId="34E3F03D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Gemeente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4574D631" w14:textId="0227621B" w:rsid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Provincie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702785CC" w14:textId="46C2A941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WSGO lid organisatie waar u bestuurlijk aan bent verbonden :</w:t>
            </w:r>
          </w:p>
          <w:p w14:paraId="3BEB46A1" w14:textId="5BBCE85D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dit kan meer dan 1 organisatie zijn, graag</w:t>
            </w:r>
            <w:r w:rsidR="00010129">
              <w:rPr>
                <w:rFonts w:eastAsiaTheme="majorEastAsia" w:cs="Times New Roman"/>
                <w:i/>
                <w:iCs/>
              </w:rPr>
              <w:t xml:space="preserve"> de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organisatienaam invullen</w:t>
            </w:r>
            <w:r>
              <w:rPr>
                <w:rFonts w:eastAsiaTheme="majorEastAsia" w:cs="Times New Roman"/>
              </w:rPr>
              <w:t>)</w:t>
            </w:r>
          </w:p>
          <w:p w14:paraId="61DA76FD" w14:textId="14060CFC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1. </w:t>
            </w:r>
          </w:p>
          <w:p w14:paraId="472CCBC1" w14:textId="34F1A70D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2.</w:t>
            </w:r>
          </w:p>
          <w:p w14:paraId="0F7E1233" w14:textId="7F5F1ED5" w:rsidR="003038E8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3. </w:t>
            </w:r>
          </w:p>
          <w:p w14:paraId="17C2B22A" w14:textId="77777777" w:rsidR="003960CE" w:rsidRDefault="003579F8" w:rsidP="003579F8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4.</w:t>
            </w:r>
          </w:p>
          <w:p w14:paraId="28194CBC" w14:textId="49673756" w:rsidR="003579F8" w:rsidRPr="003D3B60" w:rsidRDefault="003579F8" w:rsidP="003579F8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46A46D45" w14:textId="77777777" w:rsidR="003E342B" w:rsidRPr="003E342B" w:rsidRDefault="003E342B" w:rsidP="00C519D3">
            <w:pPr>
              <w:rPr>
                <w:rFonts w:eastAsia="Open Sans"/>
                <w:b/>
                <w:kern w:val="24"/>
              </w:rPr>
            </w:pPr>
            <w:r w:rsidRPr="003E342B">
              <w:rPr>
                <w:rFonts w:eastAsia="Open Sans"/>
                <w:b/>
                <w:kern w:val="24"/>
              </w:rPr>
              <w:t>Ondertekening</w:t>
            </w:r>
          </w:p>
          <w:p w14:paraId="3E76ADCE" w14:textId="496BC654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Naam :</w:t>
            </w:r>
          </w:p>
          <w:p w14:paraId="7593D596" w14:textId="2428007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Plaats :</w:t>
            </w:r>
          </w:p>
          <w:p w14:paraId="5DBDB0E7" w14:textId="0C61201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Datum :</w:t>
            </w:r>
          </w:p>
          <w:p w14:paraId="4C551D8E" w14:textId="77777777" w:rsidR="00E174C9" w:rsidRDefault="00371DE0" w:rsidP="003E342B">
            <w:pPr>
              <w:rPr>
                <w:rFonts w:eastAsia="Open Sans"/>
                <w:bCs/>
              </w:rPr>
            </w:pPr>
            <w:r w:rsidRPr="003E342B">
              <w:rPr>
                <w:rFonts w:eastAsia="Open Sans"/>
                <w:bCs/>
                <w:kern w:val="24"/>
              </w:rPr>
              <w:t>Handtekening</w:t>
            </w:r>
            <w:r w:rsidR="003E342B" w:rsidRPr="003E342B">
              <w:rPr>
                <w:rFonts w:eastAsia="Open Sans"/>
                <w:bCs/>
                <w:kern w:val="24"/>
              </w:rPr>
              <w:t xml:space="preserve"> </w:t>
            </w:r>
            <w:r w:rsidRPr="003E342B">
              <w:rPr>
                <w:rFonts w:eastAsia="Open Sans"/>
                <w:bCs/>
                <w:kern w:val="24"/>
              </w:rPr>
              <w:t>:</w:t>
            </w:r>
            <w:r w:rsidR="00E174C9" w:rsidRPr="003E342B">
              <w:rPr>
                <w:rFonts w:eastAsia="Open Sans"/>
                <w:bCs/>
              </w:rPr>
              <w:tab/>
            </w:r>
          </w:p>
          <w:p w14:paraId="210D114D" w14:textId="4EC09DBC" w:rsidR="00911C17" w:rsidRPr="003E342B" w:rsidRDefault="00911C17" w:rsidP="003E342B">
            <w:pPr>
              <w:rPr>
                <w:rFonts w:eastAsia="Open Sans"/>
                <w:bCs/>
                <w:kern w:val="24"/>
              </w:rPr>
            </w:pPr>
          </w:p>
        </w:tc>
      </w:tr>
    </w:tbl>
    <w:p w14:paraId="66137604" w14:textId="77777777" w:rsidR="00636336" w:rsidRDefault="00636336" w:rsidP="00987588">
      <w:pPr>
        <w:rPr>
          <w:i/>
          <w:iCs/>
        </w:rPr>
      </w:pPr>
      <w:bookmarkStart w:id="1" w:name="_Hlk25143601"/>
      <w:bookmarkEnd w:id="1"/>
    </w:p>
    <w:p w14:paraId="65A05CCC" w14:textId="3A6F977D" w:rsidR="00987588" w:rsidRPr="00001C92" w:rsidRDefault="00001C92" w:rsidP="00987588">
      <w:pPr>
        <w:rPr>
          <w:rFonts w:eastAsiaTheme="majorEastAsia" w:cs="Times New Roman"/>
          <w:b/>
          <w:i/>
          <w:iCs/>
        </w:rPr>
      </w:pPr>
      <w:r w:rsidRPr="00001C92">
        <w:rPr>
          <w:i/>
          <w:iCs/>
        </w:rPr>
        <w:t>Uw</w:t>
      </w:r>
      <w:r w:rsidRPr="00001C92">
        <w:rPr>
          <w:i/>
          <w:iCs/>
          <w:color w:val="000000"/>
          <w:sz w:val="21"/>
          <w:szCs w:val="21"/>
          <w:shd w:val="clear" w:color="auto" w:fill="FFFFFF"/>
        </w:rPr>
        <w:t xml:space="preserve"> ingebrachte en verzonden persoonlijke informatie wordt met inachtneming van de privacy uitsluitend voor de selectie van bestuurders van de WSGO gebruikt en </w:t>
      </w:r>
      <w:r>
        <w:rPr>
          <w:i/>
          <w:iCs/>
          <w:color w:val="000000"/>
          <w:sz w:val="21"/>
          <w:szCs w:val="21"/>
          <w:shd w:val="clear" w:color="auto" w:fill="FFFFFF"/>
        </w:rPr>
        <w:t xml:space="preserve">wordt verwijderd </w:t>
      </w:r>
      <w:r w:rsidRPr="00001C92">
        <w:rPr>
          <w:i/>
          <w:iCs/>
          <w:color w:val="000000"/>
          <w:sz w:val="21"/>
          <w:szCs w:val="21"/>
          <w:shd w:val="clear" w:color="auto" w:fill="FFFFFF"/>
        </w:rPr>
        <w:t xml:space="preserve">na de Algemene ledenvergadering </w:t>
      </w:r>
      <w:r>
        <w:rPr>
          <w:i/>
          <w:iCs/>
          <w:color w:val="000000"/>
          <w:sz w:val="21"/>
          <w:szCs w:val="21"/>
          <w:shd w:val="clear" w:color="auto" w:fill="FFFFFF"/>
        </w:rPr>
        <w:t xml:space="preserve">waarin </w:t>
      </w:r>
      <w:r w:rsidR="009B72F5">
        <w:rPr>
          <w:i/>
          <w:iCs/>
          <w:color w:val="000000"/>
          <w:sz w:val="21"/>
          <w:szCs w:val="21"/>
          <w:shd w:val="clear" w:color="auto" w:fill="FFFFFF"/>
        </w:rPr>
        <w:t xml:space="preserve">de </w:t>
      </w:r>
      <w:r>
        <w:rPr>
          <w:i/>
          <w:iCs/>
          <w:color w:val="000000"/>
          <w:sz w:val="21"/>
          <w:szCs w:val="21"/>
          <w:shd w:val="clear" w:color="auto" w:fill="FFFFFF"/>
        </w:rPr>
        <w:t>benoeming van bestuurders plaatsvindt.</w:t>
      </w:r>
    </w:p>
    <w:sectPr w:rsidR="00987588" w:rsidRPr="00001C92" w:rsidSect="003960CE">
      <w:footerReference w:type="default" r:id="rId11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A019" w14:textId="77777777" w:rsidR="004F10F8" w:rsidRDefault="004F10F8" w:rsidP="00A14B69">
      <w:r>
        <w:separator/>
      </w:r>
    </w:p>
    <w:p w14:paraId="764CD41E" w14:textId="77777777" w:rsidR="004F10F8" w:rsidRDefault="004F10F8"/>
  </w:endnote>
  <w:endnote w:type="continuationSeparator" w:id="0">
    <w:p w14:paraId="4E84208E" w14:textId="77777777" w:rsidR="004F10F8" w:rsidRDefault="004F10F8" w:rsidP="00A14B69">
      <w:r>
        <w:continuationSeparator/>
      </w:r>
    </w:p>
    <w:p w14:paraId="3DE1D1C3" w14:textId="77777777" w:rsidR="004F10F8" w:rsidRDefault="004F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C9AA" w14:textId="0666843F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>Aanmeldingsformulier</w:t>
    </w:r>
    <w:r w:rsidR="00E174C9">
      <w:rPr>
        <w:sz w:val="16"/>
        <w:szCs w:val="16"/>
      </w:rPr>
      <w:t xml:space="preserve"> vacature bestuur </w:t>
    </w:r>
    <w:r w:rsidRPr="00A51854">
      <w:rPr>
        <w:sz w:val="16"/>
        <w:szCs w:val="16"/>
      </w:rPr>
      <w:t xml:space="preserve">WSGO </w:t>
    </w:r>
    <w:r>
      <w:rPr>
        <w:sz w:val="16"/>
        <w:szCs w:val="16"/>
      </w:rPr>
      <w:t xml:space="preserve">versie </w:t>
    </w:r>
    <w:r w:rsidR="000B7247">
      <w:rPr>
        <w:sz w:val="16"/>
        <w:szCs w:val="16"/>
      </w:rPr>
      <w:t>2</w:t>
    </w:r>
    <w:r w:rsidR="00CE52CA">
      <w:rPr>
        <w:sz w:val="16"/>
        <w:szCs w:val="16"/>
      </w:rPr>
      <w:t>3</w:t>
    </w:r>
    <w:r w:rsidRPr="00A51854">
      <w:rPr>
        <w:sz w:val="16"/>
        <w:szCs w:val="16"/>
      </w:rPr>
      <w:t>-</w:t>
    </w:r>
    <w:r w:rsidR="00E174C9">
      <w:rPr>
        <w:sz w:val="16"/>
        <w:szCs w:val="16"/>
      </w:rPr>
      <w:t>03</w:t>
    </w:r>
    <w:r w:rsidRPr="00A51854">
      <w:rPr>
        <w:sz w:val="16"/>
        <w:szCs w:val="16"/>
      </w:rPr>
      <w:t>-20</w:t>
    </w:r>
    <w:r w:rsidR="00E174C9">
      <w:rPr>
        <w:sz w:val="16"/>
        <w:szCs w:val="16"/>
      </w:rPr>
      <w:t>20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27FA" w14:textId="77777777" w:rsidR="004F10F8" w:rsidRDefault="004F10F8">
      <w:r>
        <w:separator/>
      </w:r>
    </w:p>
  </w:footnote>
  <w:footnote w:type="continuationSeparator" w:id="0">
    <w:p w14:paraId="4CA27CFD" w14:textId="77777777" w:rsidR="004F10F8" w:rsidRDefault="004F10F8" w:rsidP="00A14B69">
      <w:r>
        <w:continuationSeparator/>
      </w:r>
    </w:p>
    <w:p w14:paraId="10A1DF30" w14:textId="77777777" w:rsidR="004F10F8" w:rsidRDefault="004F1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1C92"/>
    <w:rsid w:val="00003048"/>
    <w:rsid w:val="000030E7"/>
    <w:rsid w:val="00003406"/>
    <w:rsid w:val="00004825"/>
    <w:rsid w:val="00010129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46C54"/>
    <w:rsid w:val="000502B8"/>
    <w:rsid w:val="000518AD"/>
    <w:rsid w:val="0006002B"/>
    <w:rsid w:val="0006500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B7247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87B91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1B09"/>
    <w:rsid w:val="002F2624"/>
    <w:rsid w:val="002F41D6"/>
    <w:rsid w:val="003038E8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57050"/>
    <w:rsid w:val="003579F8"/>
    <w:rsid w:val="00357A2A"/>
    <w:rsid w:val="0036145B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6E64"/>
    <w:rsid w:val="003C7CD1"/>
    <w:rsid w:val="003C7F34"/>
    <w:rsid w:val="003D3B60"/>
    <w:rsid w:val="003D7028"/>
    <w:rsid w:val="003E1A33"/>
    <w:rsid w:val="003E342B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80663"/>
    <w:rsid w:val="00485CFF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36336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9727B"/>
    <w:rsid w:val="006A6CCE"/>
    <w:rsid w:val="006A784D"/>
    <w:rsid w:val="006B1449"/>
    <w:rsid w:val="006B21DE"/>
    <w:rsid w:val="006D24F0"/>
    <w:rsid w:val="006E1542"/>
    <w:rsid w:val="006E2FEC"/>
    <w:rsid w:val="006E7AC6"/>
    <w:rsid w:val="006F1A1B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7F3B0E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0AF9"/>
    <w:rsid w:val="009075D8"/>
    <w:rsid w:val="009103B9"/>
    <w:rsid w:val="00911C17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2F5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54A6C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50FA"/>
    <w:rsid w:val="00CE3DF6"/>
    <w:rsid w:val="00CE52C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174C9"/>
    <w:rsid w:val="00E22BAE"/>
    <w:rsid w:val="00E25082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E89"/>
    <w:rsid w:val="00EA2B9D"/>
    <w:rsid w:val="00EA3DDC"/>
    <w:rsid w:val="00EB28E2"/>
    <w:rsid w:val="00EB4FA1"/>
    <w:rsid w:val="00EB63D1"/>
    <w:rsid w:val="00EB7DE9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7C2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67743"/>
    <w:rsid w:val="00F724EE"/>
    <w:rsid w:val="00F876FA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050"/>
    <w:rPr>
      <w:color w:val="605E5C"/>
      <w:shd w:val="clear" w:color="auto" w:fill="E1DFDD"/>
    </w:rPr>
  </w:style>
  <w:style w:type="paragraph" w:styleId="Revisie">
    <w:name w:val="Revision"/>
    <w:hidden/>
    <w:semiHidden/>
    <w:rsid w:val="006F1A1B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tuurszaken@wsg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szaken@wsg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885-5FBE-4820-82A8-7854EB05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Realisatie.dot</Template>
  <TotalTime>0</TotalTime>
  <Pages>1</Pages>
  <Words>177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2020-03-20T08:21:00Z</dcterms:created>
  <dcterms:modified xsi:type="dcterms:W3CDTF">2020-03-25T15:16:00Z</dcterms:modified>
</cp:coreProperties>
</file>