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4DA6EC01">
            <wp:extent cx="1242204" cy="528587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822" cy="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511A" w14:textId="77777777" w:rsidR="00357050" w:rsidRDefault="00DA0E13" w:rsidP="00357050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357050">
        <w:rPr>
          <w:rFonts w:eastAsia="Open Sans"/>
          <w:b/>
          <w:kern w:val="24"/>
          <w:sz w:val="24"/>
          <w:szCs w:val="24"/>
        </w:rPr>
        <w:t xml:space="preserve">vacature bestuur </w:t>
      </w:r>
      <w:r w:rsidR="004F10F8" w:rsidRPr="003D3B60">
        <w:rPr>
          <w:rFonts w:eastAsia="Open Sans"/>
          <w:b/>
          <w:kern w:val="24"/>
          <w:sz w:val="24"/>
          <w:szCs w:val="24"/>
        </w:rPr>
        <w:t>WSGO</w:t>
      </w:r>
    </w:p>
    <w:p w14:paraId="2686FCD2" w14:textId="6418C198" w:rsidR="00E9641A" w:rsidRPr="00E9641A" w:rsidRDefault="00E9641A" w:rsidP="00E9641A">
      <w:pPr>
        <w:rPr>
          <w:rFonts w:eastAsiaTheme="majorEastAsia" w:cs="Times New Roman"/>
          <w:b/>
        </w:rPr>
      </w:pPr>
      <w:r w:rsidRPr="00E9641A">
        <w:t>Uw</w:t>
      </w:r>
      <w:r w:rsidRPr="00E9641A">
        <w:rPr>
          <w:color w:val="000000"/>
          <w:sz w:val="21"/>
          <w:szCs w:val="21"/>
          <w:shd w:val="clear" w:color="auto" w:fill="FFFFFF"/>
        </w:rPr>
        <w:t xml:space="preserve"> ingebrachte en verzonden persoonlijke informatie wordt met </w:t>
      </w:r>
      <w:r w:rsidR="003C29A1">
        <w:rPr>
          <w:color w:val="000000"/>
          <w:sz w:val="21"/>
          <w:szCs w:val="21"/>
          <w:shd w:val="clear" w:color="auto" w:fill="FFFFFF"/>
        </w:rPr>
        <w:t xml:space="preserve">het oog op </w:t>
      </w:r>
      <w:r w:rsidRPr="00E9641A">
        <w:rPr>
          <w:color w:val="000000"/>
          <w:sz w:val="21"/>
          <w:szCs w:val="21"/>
          <w:shd w:val="clear" w:color="auto" w:fill="FFFFFF"/>
        </w:rPr>
        <w:t>de privacy uitsluitend voor de selectie van bestuurders van de WSGO gebruikt en wordt verwijderd na de A</w:t>
      </w:r>
      <w:r w:rsidR="003C29A1">
        <w:rPr>
          <w:color w:val="000000"/>
          <w:sz w:val="21"/>
          <w:szCs w:val="21"/>
          <w:shd w:val="clear" w:color="auto" w:fill="FFFFFF"/>
        </w:rPr>
        <w:t xml:space="preserve">LV </w:t>
      </w:r>
      <w:r w:rsidRPr="00E9641A">
        <w:rPr>
          <w:color w:val="000000"/>
          <w:sz w:val="21"/>
          <w:szCs w:val="21"/>
          <w:shd w:val="clear" w:color="auto" w:fill="FFFFFF"/>
        </w:rPr>
        <w:t xml:space="preserve">waarin de benoeming </w:t>
      </w:r>
      <w:r w:rsidR="00C70A7C">
        <w:rPr>
          <w:color w:val="000000"/>
          <w:sz w:val="21"/>
          <w:szCs w:val="21"/>
          <w:shd w:val="clear" w:color="auto" w:fill="FFFFFF"/>
        </w:rPr>
        <w:t xml:space="preserve">van nieuwe bestuurders </w:t>
      </w:r>
      <w:r w:rsidRPr="00E9641A">
        <w:rPr>
          <w:color w:val="000000"/>
          <w:sz w:val="21"/>
          <w:szCs w:val="21"/>
          <w:shd w:val="clear" w:color="auto" w:fill="FFFFFF"/>
        </w:rPr>
        <w:t>plaatsvindt.</w:t>
      </w:r>
    </w:p>
    <w:p w14:paraId="1C7E232D" w14:textId="77777777" w:rsidR="00A54A6C" w:rsidRDefault="00A54A6C" w:rsidP="00A54A6C">
      <w:pPr>
        <w:rPr>
          <w:rFonts w:eastAsia="Open Sans"/>
          <w:i/>
          <w:kern w:val="24"/>
        </w:rPr>
      </w:pPr>
    </w:p>
    <w:p w14:paraId="595BD60F" w14:textId="1DB08CC5" w:rsidR="00357050" w:rsidRPr="00A54A6C" w:rsidRDefault="00371DE0" w:rsidP="00A54A6C">
      <w:pPr>
        <w:rPr>
          <w:color w:val="000000"/>
          <w:sz w:val="21"/>
          <w:szCs w:val="21"/>
          <w:shd w:val="clear" w:color="auto" w:fill="FFFFFF"/>
        </w:rPr>
      </w:pP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Mail dit</w:t>
      </w:r>
      <w:r w:rsidR="00001C92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volledig </w:t>
      </w:r>
      <w:r w:rsidR="003E1A33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ingevulde en ondertekende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formulier </w:t>
      </w:r>
      <w:r w:rsidR="00A54A6C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samen met uw persoonlijke motivatie en curriculum vitae </w:t>
      </w:r>
      <w:r w:rsidR="006E1542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uiterlijk </w:t>
      </w:r>
      <w:r w:rsidR="00C70A7C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8 juni 2022</w:t>
      </w:r>
      <w:r w:rsidR="003579F8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a.s.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naar</w:t>
      </w:r>
      <w:r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9" w:history="1"/>
      <w:r w:rsidR="00A54A6C"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10" w:history="1">
        <w:r w:rsidR="00A54A6C" w:rsidRPr="00F16D6D">
          <w:rPr>
            <w:rStyle w:val="Hyperlink"/>
            <w:sz w:val="21"/>
            <w:szCs w:val="21"/>
            <w:shd w:val="clear" w:color="auto" w:fill="FFFFFF"/>
          </w:rPr>
          <w:t>bestuurszaken@wsgo.nl</w:t>
        </w:r>
      </w:hyperlink>
      <w:r w:rsidR="00A54A6C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4989B35B" w14:textId="3F8AD594" w:rsidR="00CD50FA" w:rsidRPr="00A54A6C" w:rsidRDefault="00CD50FA" w:rsidP="00A54A6C">
      <w:pPr>
        <w:rPr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7D221C4A" w14:textId="77777777" w:rsidR="00CD50FA" w:rsidRPr="00357A2A" w:rsidRDefault="00357A2A" w:rsidP="00357A2A">
            <w:pPr>
              <w:rPr>
                <w:rFonts w:eastAsia="Open Sans"/>
                <w:b/>
                <w:bCs/>
                <w:kern w:val="24"/>
              </w:rPr>
            </w:pPr>
            <w:r w:rsidRPr="00357A2A">
              <w:rPr>
                <w:rFonts w:eastAsia="Open Sans"/>
                <w:b/>
                <w:bCs/>
                <w:kern w:val="24"/>
              </w:rPr>
              <w:t>Persoonsgegevens</w:t>
            </w:r>
          </w:p>
          <w:p w14:paraId="4A7711E3" w14:textId="31E822CE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Titulatuur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7BD4FB42" w14:textId="1EDE2A92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Voorletters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34B80B50" w14:textId="18C7529C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Roepnaam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1396CB1D" w14:textId="6E3D915B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Tussenvoegsels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26E3B1B" w14:textId="73FC1998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Achternaam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37AB2E2" w14:textId="5496DB80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Geslacht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08422CD6" w14:textId="0B9A8F5E" w:rsidR="00357A2A" w:rsidRPr="00357A2A" w:rsidRDefault="00357A2A" w:rsidP="00357A2A">
            <w:pPr>
              <w:rPr>
                <w:rFonts w:eastAsia="Open Sans"/>
                <w:kern w:val="24"/>
              </w:rPr>
            </w:pPr>
          </w:p>
        </w:tc>
      </w:tr>
      <w:tr w:rsidR="00C0253E" w:rsidRPr="00E9641A" w14:paraId="21910F69" w14:textId="77777777" w:rsidTr="00287611">
        <w:tc>
          <w:tcPr>
            <w:tcW w:w="9166" w:type="dxa"/>
            <w:shd w:val="clear" w:color="auto" w:fill="auto"/>
          </w:tcPr>
          <w:p w14:paraId="2200F08A" w14:textId="20D02096" w:rsidR="00C0253E" w:rsidRDefault="00357A2A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>Contactgegevens</w:t>
            </w:r>
            <w:r w:rsidR="003579F8">
              <w:rPr>
                <w:rFonts w:eastAsia="Open Sans"/>
                <w:b/>
                <w:kern w:val="24"/>
              </w:rPr>
              <w:t xml:space="preserve"> werk</w:t>
            </w:r>
          </w:p>
          <w:p w14:paraId="25E3BAAE" w14:textId="3977A106" w:rsidR="00357A2A" w:rsidRPr="00357A2A" w:rsidRDefault="00E9641A" w:rsidP="00357A2A">
            <w:pPr>
              <w:rPr>
                <w:rFonts w:eastAsia="Open Sans"/>
                <w:bCs/>
                <w:kern w:val="24"/>
              </w:rPr>
            </w:pPr>
            <w:r>
              <w:rPr>
                <w:rFonts w:eastAsia="Open Sans"/>
                <w:bCs/>
                <w:kern w:val="24"/>
              </w:rPr>
              <w:t>Straat/</w:t>
            </w:r>
            <w:r w:rsidR="00357A2A" w:rsidRPr="00357A2A">
              <w:rPr>
                <w:rFonts w:eastAsia="Open Sans"/>
                <w:bCs/>
                <w:kern w:val="24"/>
              </w:rPr>
              <w:t>Postadres</w:t>
            </w:r>
            <w:r w:rsidR="00357A2A">
              <w:rPr>
                <w:rFonts w:eastAsia="Open Sans"/>
                <w:bCs/>
                <w:kern w:val="24"/>
              </w:rPr>
              <w:t xml:space="preserve"> :</w:t>
            </w:r>
          </w:p>
          <w:p w14:paraId="2C7D5D55" w14:textId="374A9125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Huisnummer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60726197" w14:textId="519F42DA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Postcode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1F16C449" w14:textId="27140BAC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Plaats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4774E39C" w14:textId="6B7EED36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Telefoonnummer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5445FAF7" w14:textId="394330DE" w:rsidR="00357A2A" w:rsidRPr="00C70A7C" w:rsidRDefault="008A1A47" w:rsidP="00287611">
            <w:pPr>
              <w:rPr>
                <w:rFonts w:eastAsia="Open Sans"/>
                <w:b/>
                <w:kern w:val="24"/>
              </w:rPr>
            </w:pPr>
            <w:r w:rsidRPr="00C70A7C">
              <w:rPr>
                <w:rFonts w:eastAsia="Open Sans"/>
                <w:bCs/>
                <w:kern w:val="24"/>
              </w:rPr>
              <w:t>E-mailadres</w:t>
            </w:r>
            <w:r w:rsidR="006F3E84" w:rsidRPr="00C70A7C">
              <w:rPr>
                <w:rFonts w:eastAsia="Open Sans"/>
                <w:bCs/>
                <w:kern w:val="24"/>
              </w:rPr>
              <w:t xml:space="preserve"> (werk of privé</w:t>
            </w:r>
            <w:r w:rsidRPr="00C70A7C">
              <w:rPr>
                <w:rFonts w:eastAsia="Open Sans"/>
                <w:bCs/>
                <w:kern w:val="24"/>
              </w:rPr>
              <w:t>):</w:t>
            </w:r>
          </w:p>
          <w:p w14:paraId="4BB95F7D" w14:textId="66A49DC8" w:rsidR="00357A2A" w:rsidRPr="00C70A7C" w:rsidRDefault="00357A2A" w:rsidP="00287611">
            <w:pPr>
              <w:rPr>
                <w:rFonts w:eastAsia="Open Sans"/>
                <w:b/>
                <w:kern w:val="24"/>
              </w:rPr>
            </w:pP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417EAE65" w14:textId="1BA97296" w:rsidR="00357A2A" w:rsidRPr="00357A2A" w:rsidRDefault="00357A2A" w:rsidP="00357A2A">
            <w:pPr>
              <w:rPr>
                <w:rFonts w:eastAsiaTheme="majorEastAsia" w:cs="Times New Roman"/>
                <w:b/>
                <w:bCs/>
              </w:rPr>
            </w:pPr>
            <w:r w:rsidRPr="00357A2A">
              <w:rPr>
                <w:rFonts w:eastAsiaTheme="majorEastAsia" w:cs="Times New Roman"/>
                <w:b/>
                <w:bCs/>
              </w:rPr>
              <w:t>Functie en organisatiege</w:t>
            </w:r>
            <w:r>
              <w:rPr>
                <w:rFonts w:eastAsiaTheme="majorEastAsia" w:cs="Times New Roman"/>
                <w:b/>
                <w:bCs/>
              </w:rPr>
              <w:t>ge</w:t>
            </w:r>
            <w:r w:rsidRPr="00357A2A">
              <w:rPr>
                <w:rFonts w:eastAsiaTheme="majorEastAsia" w:cs="Times New Roman"/>
                <w:b/>
                <w:bCs/>
              </w:rPr>
              <w:t>vens</w:t>
            </w:r>
          </w:p>
          <w:p w14:paraId="33F525F2" w14:textId="1E5A3505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Huidige functie</w:t>
            </w:r>
            <w:r>
              <w:rPr>
                <w:rFonts w:eastAsiaTheme="majorEastAsia" w:cs="Times New Roman"/>
              </w:rPr>
              <w:t>: burgemeester / wethouder (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streep door wat </w:t>
            </w:r>
            <w:r w:rsidRPr="003E342B">
              <w:rPr>
                <w:rFonts w:eastAsiaTheme="majorEastAsia" w:cs="Times New Roman"/>
                <w:i/>
                <w:iCs/>
                <w:u w:val="single"/>
              </w:rPr>
              <w:t>niet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van toepassing is</w:t>
            </w:r>
            <w:r>
              <w:rPr>
                <w:rFonts w:eastAsiaTheme="majorEastAsia" w:cs="Times New Roman"/>
              </w:rPr>
              <w:t>)</w:t>
            </w:r>
          </w:p>
          <w:p w14:paraId="5EBD72CE" w14:textId="34E3F03D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Gemeente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0AA0459B" w14:textId="77777777" w:rsidR="003C29A1" w:rsidRDefault="003C29A1" w:rsidP="00357A2A">
            <w:pPr>
              <w:rPr>
                <w:rFonts w:eastAsiaTheme="majorEastAsia" w:cs="Times New Roman"/>
                <w:u w:val="single"/>
              </w:rPr>
            </w:pPr>
          </w:p>
          <w:p w14:paraId="702785CC" w14:textId="729D51A5" w:rsidR="00357A2A" w:rsidRDefault="00357A2A" w:rsidP="00357A2A">
            <w:pPr>
              <w:rPr>
                <w:rFonts w:eastAsiaTheme="majorEastAsia" w:cs="Times New Roman"/>
              </w:rPr>
            </w:pPr>
            <w:r w:rsidRPr="006F3E84">
              <w:rPr>
                <w:rFonts w:eastAsiaTheme="majorEastAsia" w:cs="Times New Roman"/>
                <w:u w:val="single"/>
              </w:rPr>
              <w:t>WSGO lid</w:t>
            </w:r>
            <w:r w:rsidR="003C29A1">
              <w:rPr>
                <w:rFonts w:eastAsiaTheme="majorEastAsia" w:cs="Times New Roman"/>
                <w:u w:val="single"/>
              </w:rPr>
              <w:t>-</w:t>
            </w:r>
            <w:r w:rsidRPr="006F3E84">
              <w:rPr>
                <w:rFonts w:eastAsiaTheme="majorEastAsia" w:cs="Times New Roman"/>
                <w:u w:val="single"/>
              </w:rPr>
              <w:t>organisatie waar u bestuurlijk aan bent verbonden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3BEB46A1" w14:textId="2DEDFD00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dit kan meer dan 1 organisatie zijn, graag</w:t>
            </w:r>
            <w:r w:rsidR="00010129">
              <w:rPr>
                <w:rFonts w:eastAsiaTheme="majorEastAsia" w:cs="Times New Roman"/>
                <w:i/>
                <w:iCs/>
              </w:rPr>
              <w:t xml:space="preserve"> de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organisatiena</w:t>
            </w:r>
            <w:r w:rsidR="003C29A1">
              <w:rPr>
                <w:rFonts w:eastAsiaTheme="majorEastAsia" w:cs="Times New Roman"/>
                <w:i/>
                <w:iCs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a</w:t>
            </w:r>
            <w:r w:rsidR="003C29A1">
              <w:rPr>
                <w:rFonts w:eastAsiaTheme="majorEastAsia" w:cs="Times New Roman"/>
                <w:i/>
                <w:iCs/>
              </w:rPr>
              <w:t>)</w:t>
            </w:r>
            <w:r w:rsidRPr="00357A2A">
              <w:rPr>
                <w:rFonts w:eastAsiaTheme="majorEastAsia" w:cs="Times New Roman"/>
                <w:i/>
                <w:iCs/>
              </w:rPr>
              <w:t>m</w:t>
            </w:r>
            <w:r w:rsidR="003C29A1">
              <w:rPr>
                <w:rFonts w:eastAsiaTheme="majorEastAsia" w:cs="Times New Roman"/>
                <w:i/>
                <w:iCs/>
              </w:rPr>
              <w:t>(en)</w:t>
            </w:r>
            <w:r w:rsidR="00C70A7C">
              <w:rPr>
                <w:rFonts w:eastAsiaTheme="majorEastAsia" w:cs="Times New Roman"/>
                <w:i/>
                <w:iCs/>
              </w:rPr>
              <w:t xml:space="preserve"> van het </w:t>
            </w:r>
            <w:r w:rsidR="00C70A7C" w:rsidRPr="00C70A7C">
              <w:rPr>
                <w:rFonts w:eastAsiaTheme="majorEastAsia" w:cs="Times New Roman"/>
                <w:b/>
                <w:bCs/>
                <w:i/>
                <w:iCs/>
              </w:rPr>
              <w:t xml:space="preserve">WSGO </w:t>
            </w:r>
            <w:r w:rsidR="008A1A47" w:rsidRPr="00C70A7C">
              <w:rPr>
                <w:rFonts w:eastAsiaTheme="majorEastAsia" w:cs="Times New Roman"/>
                <w:b/>
                <w:bCs/>
                <w:i/>
                <w:iCs/>
              </w:rPr>
              <w:t>lid</w:t>
            </w:r>
            <w:r w:rsidR="008A1A47">
              <w:rPr>
                <w:rFonts w:eastAsiaTheme="majorEastAsia" w:cs="Times New Roman"/>
                <w:i/>
                <w:iCs/>
              </w:rPr>
              <w:t xml:space="preserve"> </w:t>
            </w:r>
            <w:r w:rsidR="008A1A47" w:rsidRPr="00357A2A">
              <w:rPr>
                <w:rFonts w:eastAsiaTheme="majorEastAsia" w:cs="Times New Roman"/>
                <w:i/>
                <w:iCs/>
              </w:rPr>
              <w:t>invullen</w:t>
            </w:r>
            <w:r>
              <w:rPr>
                <w:rFonts w:eastAsiaTheme="majorEastAsia" w:cs="Times New Roman"/>
              </w:rPr>
              <w:t>)</w:t>
            </w:r>
          </w:p>
          <w:p w14:paraId="61DA76FD" w14:textId="58C319EA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1. </w:t>
            </w:r>
          </w:p>
          <w:p w14:paraId="4FC61606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472CCBC1" w14:textId="7D47D338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2.</w:t>
            </w:r>
          </w:p>
          <w:p w14:paraId="477F12E4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0F7E1233" w14:textId="71047EEE" w:rsidR="003038E8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3. </w:t>
            </w:r>
          </w:p>
          <w:p w14:paraId="548662F3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17C2B22A" w14:textId="77777777" w:rsidR="003960CE" w:rsidRDefault="003579F8" w:rsidP="003579F8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4.</w:t>
            </w:r>
          </w:p>
          <w:p w14:paraId="28194CBC" w14:textId="3D69445D" w:rsidR="00E9641A" w:rsidRPr="003D3B60" w:rsidRDefault="00E9641A" w:rsidP="003579F8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46A46D45" w14:textId="77777777" w:rsidR="003E342B" w:rsidRPr="003E342B" w:rsidRDefault="003E342B" w:rsidP="00C519D3">
            <w:pPr>
              <w:rPr>
                <w:rFonts w:eastAsia="Open Sans"/>
                <w:b/>
                <w:kern w:val="24"/>
              </w:rPr>
            </w:pPr>
            <w:r w:rsidRPr="003E342B">
              <w:rPr>
                <w:rFonts w:eastAsia="Open Sans"/>
                <w:b/>
                <w:kern w:val="24"/>
              </w:rPr>
              <w:t>Ondertekening</w:t>
            </w:r>
          </w:p>
          <w:p w14:paraId="3E76ADCE" w14:textId="496BC654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Naam :</w:t>
            </w:r>
          </w:p>
          <w:p w14:paraId="7593D596" w14:textId="2428007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Plaats :</w:t>
            </w:r>
          </w:p>
          <w:p w14:paraId="5DBDB0E7" w14:textId="0C61201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Datum :</w:t>
            </w:r>
          </w:p>
          <w:p w14:paraId="4C551D8E" w14:textId="38205BF8" w:rsidR="00E174C9" w:rsidRDefault="00371DE0" w:rsidP="003E342B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Handtekening</w:t>
            </w:r>
            <w:r w:rsidR="003E342B" w:rsidRPr="003E342B">
              <w:rPr>
                <w:rFonts w:eastAsia="Open Sans"/>
                <w:bCs/>
                <w:kern w:val="24"/>
              </w:rPr>
              <w:t xml:space="preserve"> </w:t>
            </w:r>
            <w:r w:rsidRPr="003E342B">
              <w:rPr>
                <w:rFonts w:eastAsia="Open Sans"/>
                <w:bCs/>
                <w:kern w:val="24"/>
              </w:rPr>
              <w:t>:</w:t>
            </w:r>
          </w:p>
          <w:p w14:paraId="4C74F8EF" w14:textId="5D2C1906" w:rsidR="006F3E84" w:rsidRDefault="006F3E84" w:rsidP="003E342B">
            <w:pPr>
              <w:rPr>
                <w:rFonts w:eastAsia="Open Sans"/>
                <w:bCs/>
              </w:rPr>
            </w:pPr>
          </w:p>
          <w:p w14:paraId="210D114D" w14:textId="4EC09DBC" w:rsidR="00911C17" w:rsidRPr="003E342B" w:rsidRDefault="00911C17" w:rsidP="003E342B">
            <w:pPr>
              <w:rPr>
                <w:rFonts w:eastAsia="Open Sans"/>
                <w:bCs/>
                <w:kern w:val="24"/>
              </w:rPr>
            </w:pPr>
          </w:p>
        </w:tc>
      </w:tr>
    </w:tbl>
    <w:p w14:paraId="66137604" w14:textId="77777777" w:rsidR="00636336" w:rsidRDefault="00636336" w:rsidP="00987588">
      <w:pPr>
        <w:rPr>
          <w:i/>
          <w:iCs/>
        </w:rPr>
      </w:pPr>
      <w:bookmarkStart w:id="0" w:name="_Hlk25143601"/>
      <w:bookmarkEnd w:id="0"/>
    </w:p>
    <w:sectPr w:rsidR="00636336" w:rsidSect="003960CE">
      <w:footerReference w:type="default" r:id="rId11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A019" w14:textId="77777777" w:rsidR="004F10F8" w:rsidRDefault="004F10F8" w:rsidP="00A14B69">
      <w:r>
        <w:separator/>
      </w:r>
    </w:p>
    <w:p w14:paraId="764CD41E" w14:textId="77777777" w:rsidR="004F10F8" w:rsidRDefault="004F10F8"/>
  </w:endnote>
  <w:endnote w:type="continuationSeparator" w:id="0">
    <w:p w14:paraId="4E84208E" w14:textId="77777777" w:rsidR="004F10F8" w:rsidRDefault="004F10F8" w:rsidP="00A14B69">
      <w:r>
        <w:continuationSeparator/>
      </w:r>
    </w:p>
    <w:p w14:paraId="3DE1D1C3" w14:textId="77777777" w:rsidR="004F10F8" w:rsidRDefault="004F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C9AA" w14:textId="21147A86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>Aanmeldingsformulier</w:t>
    </w:r>
    <w:r w:rsidR="00E174C9">
      <w:rPr>
        <w:sz w:val="16"/>
        <w:szCs w:val="16"/>
      </w:rPr>
      <w:t xml:space="preserve"> vacature bestuur </w:t>
    </w:r>
    <w:r w:rsidRPr="00A51854">
      <w:rPr>
        <w:sz w:val="16"/>
        <w:szCs w:val="16"/>
      </w:rPr>
      <w:t xml:space="preserve">WSGO </w:t>
    </w:r>
    <w:r>
      <w:rPr>
        <w:sz w:val="16"/>
        <w:szCs w:val="16"/>
      </w:rPr>
      <w:t xml:space="preserve">versie </w:t>
    </w:r>
    <w:r w:rsidR="00C70A7C">
      <w:rPr>
        <w:sz w:val="16"/>
        <w:szCs w:val="16"/>
      </w:rPr>
      <w:t>mei 2022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27FA" w14:textId="77777777" w:rsidR="004F10F8" w:rsidRDefault="004F10F8">
      <w:r>
        <w:separator/>
      </w:r>
    </w:p>
  </w:footnote>
  <w:footnote w:type="continuationSeparator" w:id="0">
    <w:p w14:paraId="4CA27CFD" w14:textId="77777777" w:rsidR="004F10F8" w:rsidRDefault="004F10F8" w:rsidP="00A14B69">
      <w:r>
        <w:continuationSeparator/>
      </w:r>
    </w:p>
    <w:p w14:paraId="10A1DF30" w14:textId="77777777" w:rsidR="004F10F8" w:rsidRDefault="004F1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1C92"/>
    <w:rsid w:val="00003048"/>
    <w:rsid w:val="000030E7"/>
    <w:rsid w:val="00003406"/>
    <w:rsid w:val="00004825"/>
    <w:rsid w:val="00010129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46C54"/>
    <w:rsid w:val="000502B8"/>
    <w:rsid w:val="000518AD"/>
    <w:rsid w:val="0006002B"/>
    <w:rsid w:val="00065003"/>
    <w:rsid w:val="0007123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B7247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87B91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1B09"/>
    <w:rsid w:val="002F2624"/>
    <w:rsid w:val="002F41D6"/>
    <w:rsid w:val="003038E8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57050"/>
    <w:rsid w:val="003579F8"/>
    <w:rsid w:val="00357A2A"/>
    <w:rsid w:val="0036145B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29A1"/>
    <w:rsid w:val="003C6E64"/>
    <w:rsid w:val="003C7CD1"/>
    <w:rsid w:val="003C7F34"/>
    <w:rsid w:val="003D3B60"/>
    <w:rsid w:val="003D7028"/>
    <w:rsid w:val="003E1A33"/>
    <w:rsid w:val="003E342B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80663"/>
    <w:rsid w:val="00485CFF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36336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8543F"/>
    <w:rsid w:val="00690065"/>
    <w:rsid w:val="00690DF9"/>
    <w:rsid w:val="0069727B"/>
    <w:rsid w:val="006A6CCE"/>
    <w:rsid w:val="006A784D"/>
    <w:rsid w:val="006B1449"/>
    <w:rsid w:val="006B21DE"/>
    <w:rsid w:val="006D24F0"/>
    <w:rsid w:val="006D3F55"/>
    <w:rsid w:val="006E1542"/>
    <w:rsid w:val="006E2FEC"/>
    <w:rsid w:val="006E7AC6"/>
    <w:rsid w:val="006F1A1B"/>
    <w:rsid w:val="006F2B18"/>
    <w:rsid w:val="006F3E84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7F3B0E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1A47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0AF9"/>
    <w:rsid w:val="009075D8"/>
    <w:rsid w:val="009103B9"/>
    <w:rsid w:val="00911C17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2F5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54A6C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0A7C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34DF"/>
    <w:rsid w:val="00CD50FA"/>
    <w:rsid w:val="00CE3DF6"/>
    <w:rsid w:val="00CE52C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174C9"/>
    <w:rsid w:val="00E22BAE"/>
    <w:rsid w:val="00E25082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41A"/>
    <w:rsid w:val="00E96E89"/>
    <w:rsid w:val="00EA2B9D"/>
    <w:rsid w:val="00EA3DDC"/>
    <w:rsid w:val="00EB28E2"/>
    <w:rsid w:val="00EB4FA1"/>
    <w:rsid w:val="00EB63D1"/>
    <w:rsid w:val="00EB7DE9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7C2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67743"/>
    <w:rsid w:val="00F724EE"/>
    <w:rsid w:val="00F876FA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050"/>
    <w:rPr>
      <w:color w:val="605E5C"/>
      <w:shd w:val="clear" w:color="auto" w:fill="E1DFDD"/>
    </w:rPr>
  </w:style>
  <w:style w:type="paragraph" w:styleId="Revisie">
    <w:name w:val="Revision"/>
    <w:hidden/>
    <w:semiHidden/>
    <w:rsid w:val="006F1A1B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tuurszaken@wsg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szaken@wsg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885-5FBE-4820-82A8-7854EB05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1</Pages>
  <Words>146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2020-03-20T08:21:00Z</dcterms:created>
  <dcterms:modified xsi:type="dcterms:W3CDTF">2022-05-13T09:13:00Z</dcterms:modified>
</cp:coreProperties>
</file>